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disciplines is characterized as the systematic study of human behaviour in social context?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the theorist C. Wright Mills, which of the following disciplines allows students to understand the interplay of biography and history?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In many movie depictions of World War II, there is often a scene of a soldier jumping on a hand grenade in order to save his other comrades in the unit. The soldier’s dying words tend to suggest that he sacrificed his life for the greater good of the regiment. How would Durkheim categorize this suicide?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altruistic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anomic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egoistic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fatalistic suicide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Martha is an 85-year-old woman whose husband died three years earlier, the day after their sixty-first wedding anniversary. Many of her friends are either ill or dead, and her children and grandchildren are too busy to visit her. Martha has decided to commit suicide because she can no longer stand the constant loneliness. According to Durkheim, what kind of suicide is Martha planning to commit?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anomic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altruistic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fatalistic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egoistic suicide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 When analyzing his research data, Josh noticed that suicide rates grew at the largest rate when unemployment rates were well over 12 percent, and were at their lowest levels when unemployment rates hovered around 4 percent. In Durkheim’s terms, how might Josh label these suicides?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egoistic suicides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anomic suicides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altruistic suicides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fatalistic suicides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examinations undertaken by Durkheim led to the conclusion that behaviours that we believe to be purely individual are in fact influenced by social forces?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analysis of modern social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assessment of sociopathic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the political climate that generates revolutions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was revealed by Durkheim’s sociological study of suicide?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only the mentally unstable commit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what may be the influence of social behaviour is actually the influence of individual understandings and biography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what is thought to be individual behaviour is actually influenced by social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suicide cannot be predicted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How does the sociological study of suicide add to our understanding of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sociological approach explains individual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sociological approach emphasizes the influence of social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sociological approach explains imitation.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sociological approach explains how drug abuse leads to suicide.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did Durkheim’s nineteenth-century study of suicide in France demonstrate?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suicide was carried out mainly by “desperate”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suicide was influenced mainly by people’s level of psychological 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suicide was related to an individual’s level of integration into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suicide was caused by a high level of confusion when people belonged to several social networks at once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Why do most people overlook social forces as causes of suicide?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there are no social reasons for carrying out such an individual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people who commit suicide are generally depressed or angry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suicide is rare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is generally carried out by individuals in private settings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The sociological study of suicide reveals that suicidal behaviour is complex. Which of the following statements best summarizes this complexity?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Behaviour often thought to be motivated exclusively by an individual’s state of mind is actually influenced by social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Suicide cannot be predicted.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appears to be the influence of social forces is actually the influence of individual understandings and biographical circumstances.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mentally ill commit suicide.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did Émile Durkheim’s study of suicide demonstrate?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Suicide rates are strongly influenced by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Suicide rates are strongly influenced by social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Suicide rates decrease with advancing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Suicide rates are tied to patterns of imitation.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Émile Durkheim examined the association between rates of suicide and rates of psychological disorder for different groups. What did Durkheim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rates were not associated, so psychological disorders do not influence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rates were associated, so psychological disorders influence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rates were associated with race and ethnic 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rates were not associated for women but were associated for 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Generally speaking, the more a group’s members share beliefs and values, and the more they interact with one another, the more social cohesion the group has. What did Émile Durkheim call this property of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solidarity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cohesion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structure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Married adults are half as likely as unmarried adults to commit suicide because marriage creates social ties and social commitments to others. What are these ties and commitments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solidarity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In Canada today, church attendance is down and unemployment rates are up. Considering Durkheim’s theory of the relationship between suicide and social solidarity, which of the following statements best predicts Canadian suicide rates under the current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solidarity will not be affected, so the suicide rate will be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Suicide and social solidarity are not correlated.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solidarity is weak, so the suicide rate will be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solidarity is strong, so the suicide rate will be 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term is used by sociologists for stable patterns of social relations?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solidarity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cohesion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Allyson is trying to make her heart-broken friend Linda feel better about Linda’s impending divorce by explaining that many people get divorced because women have more economic options and higher education today than in the past. What is Allyson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sociological mapping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investigation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structural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Robert has just been laid off after 30 years working for the auto industry, and he understands that his layoff was due to the company moving its manufacturing plant to Cambodia. What has Robert used to understand his situation fully?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structural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transformation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relationship does the sociological imagination allow people to understand?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social structures and private troubles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self-development and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politics and religion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drive and instinct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Researchers at ABC University and their graduate students are examining the relationship between the suicide rates of Aboriginal youth and the housing conditions and unemployment rates in the Aboriginal community. What are these researchers demonstrating?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psychological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deviant explanation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philosophical understanding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do sociologists call the patterns of intimate social relations formed during face-to-face interactions?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An employment advisor tells you to ask remote acquaintances as well as close friends for job leads and contacts. Consulting both groups lets you cast a wider net. What kind of pattern of social relations is this advice exemplifying?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infrastructure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microstructure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do sociologists call patterns of social relations outside a person’s immediate social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mesostructures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infrastructures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In class, Umar was asked to concisely define patriarchy. Which of the following would Umar assert?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Patriarchy is the system that maintains heterosexism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Patriarchy is the system that maintains male privilege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Patriarchy is the system that maintains social stratification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Patriarchy is the system that maintains white privilege in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kind of social structures does the social class system in Canada exemplify?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mesostructure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structure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Consider the international organizations that shape social and individual life. What kind of structures are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infrastructures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The world has become more interconnected, and this high level of connectivity and communication is reflected in social organization. What term do sociologists use for these kinds of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infrastructures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term used by sociologists for the ability to see the connection between personal troubles and social structures?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insight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solidarity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sociological imagination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does C. Wright Mills (1959) call the quality of mind that allows people to see the interplay between personal troubles and social structure?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solidarity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principle of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dialectical socialism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movements embodied the idea of understanding society on the basis of evidence rather than speculation?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Demographic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Democratic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Industrial Revolution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The sociological imagination originated before C. Wright Mills even coined the term. Which of the following influenced the development of the sociological imagination?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solidarity, social interaction, and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Revolution, the Democratic Revolution, and the 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micro-social contexts, macro-social contexts, and global social contexts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microstructures, macrostructures, and global 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events supported the development of sociology as a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the British Empire from the seventeenth century onward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democratic revolutions of 1750 onward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Revolution, which began in Europe in the sixteenth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the middle class in the early 1800s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do sociologists learn by examining historical social transformations such as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analyze and overcome social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use historical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study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invest in strategic economic ventures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The Industrial Revolution impressed social thinkers with a host of problems demanding resolution. How did they respond?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encouragement for a bourgeoisie uprising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the development of the 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the concept of democratic governing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observations and definitions of social 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sociological theory stresses the stability of social relations and social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theory that emphasizes the importance of purposeful, shared values in shaping human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dramaturgical 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sociologists today, Émile Durkheim’s theory of suicide is an example of what type of theoretical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Alex and George were discussing different theoretical perspectives in their intro to sociology class. Alex felt that most people need rules to follow or chaos was sure to follow. George felt that, as far as he could tell, the rules that have been imposed on people, at least so far in history, have always been in favour of the elites, and that given half a chance, he trusted people to be able to figure things out even better if they were allowed to organize themselves. Given their views, which of the following is the most likely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follow 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George follows conflict theory and Alex is a 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are functionalists.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Alex follows conflict theory and George is a functionalist.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functionalist theories, what do social structures contribute to when they fit together?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ideals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Looking at the ways that the breadwinner–homemaker family popular in the 1950s helped society run smoothly is characteristic of which of the following theories?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Michelle believes that prostitution is beneficial for the whole of society because people are provided with outlets for sexual gratification that they might not have otherwise. Which of the following theories is her idea most closely aligned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theoretical tradition stresses that eliminating privilege will increase the sum total of human welfare?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inequality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socialization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theoretical tradition focuses on how the major patterns of inequality in society produce social stability in some circumstances and social change in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According to Karl Marx, which of the following is the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important social structure in any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institutions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theorists was the originator of conflict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Kingsley Davis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Talcott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Robert Merton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theories leads to the view that lessening privilege will lower the level of disharmony and lead to improved human welfare?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theoretical perspectives argues that social discord is the inevitable consequence of privilege and inequality?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theorists argued that economic inequality between the working class and the privileged class is the dominant force 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Talcott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Robert Merton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Marx, what did capitalist owners create when they concentrated workers in large factories to increase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worker’s paradise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status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dictatorship of the proletariat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 conflict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Marx, what encourages the creation and proliferation of trade unions and labour parties?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social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class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class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relative deprivation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theorist argued that the growth of the service sector stabilized society because service workers enjoy higher status and income than manual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Talcott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Émile Durkheim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Phoenix believes that class conflict is not the only force that drives social change, believing that religion and politics also create change. Whose theoretical works is Phoenix most closely aligned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Talcott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Émile Durkheim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The fact that workers today are able to access employment insurance benefits as well as enjoy higher wages and less oppressive working conditions than workers in earlier centuries leads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critique of the inevitability of a worker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critique of the inevitability of a capitalist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critique of communism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critique of capitalism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 Although Max Weber was strongly influenced by Marx, he was critical of Marx’s conclusions. What was one of Weber’s criticisms of Marx?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class conflict is not the only driving force of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manufacturing economies become more personal and flexible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 workers’ revolution would weaken bureaucracies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working classes are more revolutionary than Marx predicted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sociologist wrote </w:t>
            </w:r>
            <w:r>
              <w:rPr>
                <w:rStyle w:val="DefaultParagraphFont"/>
                <w:rFonts w:ascii="Times New Roman" w:eastAsia="Times New Roman" w:hAnsi="Times New Roman" w:cs="Times New Roman"/>
                <w:b w:val="0"/>
                <w:bCs w:val="0"/>
                <w:i/>
                <w:iCs/>
                <w:smallCaps w:val="0"/>
                <w:color w:val="000000"/>
                <w:sz w:val="22"/>
                <w:szCs w:val="22"/>
                <w:bdr w:val="nil"/>
                <w:rtl w:val="0"/>
              </w:rPr>
              <w:t>The Vertical Mosaic</w:t>
            </w:r>
            <w:r>
              <w:rPr>
                <w:rStyle w:val="DefaultParagraphFont"/>
                <w:rFonts w:ascii="Times New Roman" w:eastAsia="Times New Roman" w:hAnsi="Times New Roman" w:cs="Times New Roman"/>
                <w:b w:val="0"/>
                <w:bCs w:val="0"/>
                <w:i w:val="0"/>
                <w:iCs w:val="0"/>
                <w:smallCaps w:val="0"/>
                <w:color w:val="000000"/>
                <w:sz w:val="22"/>
                <w:szCs w:val="22"/>
                <w:bdr w:val="nil"/>
                <w:rtl w:val="0"/>
              </w:rPr>
              <w:t>, a book which influenced an entire generation of Canadian sociologists?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Porter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George Herbert Mead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Harriet Martineau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 Sami is taking his first sociology class and to his considerable surprise he is finding it very interesting. He is especially interested in conflict theory, and would like to learn about specifically Canadian perspectives on sociological issues. Which of the following books mentioned in the textbook should he read?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The Rules of Sociological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Canadian Society and the 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The Vertical Mosaic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The Presentation of Self in Everyday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was the main point of Max Weber’s study of Protestantism and the development of capitalism?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religion slows the development of 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capitalism developed where the Protestant ethic took 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primary consequence of the Protestant work ethic was the enrichment of Protestants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religious ideas do not influence the development of capitalism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the textbook, many contemporary leading sociologists attended graduate school in the 1960s and 1970s. Considering this fact, which theoretical perspective are they most likely to subscribe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Darwinism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theoretical perspectives is characterized by the view that people attach subjective meanings to their 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 Darcy is a researcher that is studying the day-to-day lives of drug addicts in order to understand the meanings they attach to being socially marginalized members of society. Which of the following best describes the patterns of social relations that Darcy is examining?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stigmatizing 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Jane is interested in studying domestic violence and believes that, in order to fully understand this phenomenon, she needs to look at the interactions between individual members of heterosexual couples and at the overarching gender ideology of her society. Which theoretical framework are her beliefs most consistent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queer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constructionism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theoretical perspectives emphasizes that social life is possible only because people attach meanings to things?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dramaturgical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your textbook, which of the following was a reason that so few women figured prominently in the early history of sociology?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availability of other career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necessity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 responsibilities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your textbook, which of the following scholars is often called the first woman sociologist?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Harriet Martineau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 Mills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 Wollstonecraft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Marianne Weber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sociologists was one of the first scholars to conduct sociological research investigating slavery, factory laws, and gender inequality?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Robert Merton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Harriet Martineau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sociologist first investigated previously overlooked issues such as factory reform and gender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 Wollstonecraft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Auguste Comte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 Mills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Harriet Martineau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 Feminist thinking had little impact on sociology until the mid-1960s. What happened in the 1960s to change this state of affairs?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scientific research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sudden growth of popular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decline of 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the modern women’s movement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theoretical perspectives focuses on various aspects of male domination 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dramaturgical 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feminist theory, which of the following factors contributes to women’s subordination to men in contemporary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necessity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for stability in modern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structures of power and social convention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is one of the reasons that sociologists conduct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other forms of research are more biased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test questions of faith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see how well theories fit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 they can apply theories to control the biases in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How would social-science researchers most likely control bias and personal influence when performing an analysis of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conducting preliminary reviews of other studies before beginning their 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scientific research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analyzing data with a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submitting their work to peer review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 Sociological research attempts to overcome non-scientific thinking by following a rigorous six-step model. What is usually the first step in this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collecting the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reviewing the literature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 research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formulating a research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 When a sociological researcher interviews workers about their opinions of their health insurance, what stage of research is the researcher engaging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reviewing the literature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 research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formulating a research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collecting the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 Who founded the school of thought known as symbolic interactionism?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Talcott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George Herbert Mead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Erving Goffman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 For sociologists, what is usually the first step in the research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formulating a research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reviewing the literature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 research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 In a sociologist’s research cycle, what step follows a review of existing literature?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 research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usually the final step in a sociologist’s research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operationalizing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appropriate statistical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formulating a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most important ethical consideration for sociologists conducting research on human subjects?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respecting the concrete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respecting the subjects’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respecting the reputation of their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respecting the public’s need for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 When conducting research with human beings, what must sociologists be mindful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respecting the reputation of their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respecting the need for public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respecting the advantages of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respecting the research subject’s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 Sociological researchers are responsible for their research subjects. Accordingly, what are research subjects entitled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 privacy, and the power to veto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 privacy, and 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 privacy, and remuneration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 privacy, and control over question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 Manuel and his family have recently emigrated from Portugal. Manuel believes that he should make the money and control the finances and his wife Tania should raise the children, cook, and clean. Which of the following macrostructures most likely influences Manuel’s views?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patriarchy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your textbook, plagiarism is, in part, a consequence of what popular perception?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modern technology makes plagiarism impossible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there should be freedom of access to all published material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everything on the World Wide Web is public and doesn’t have to be cited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purchased resources are exempt from being cited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main concern when sociologists consider whether Researcher A would interpret or measure a variable in the same way as Researcher 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generalizability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main concern when sociologists consider whether research actually measures what it was supposed to measure?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generalizability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 In a study of the effect of tutoring on students’ grades in sociology, a researcher divides the class into two groups and arranges tutoring for one of the groups. What do we call the group receiving the tutoring?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randomization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variable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 In sociology experiments, how are members of the experimental and control groups selected?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representative samples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probability quotas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randomization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sampling frames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outcome results from the process of randomization?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experimental group receives the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 group receives the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experimental and control groups are equivalent on all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experimental and control groups are equivalent except for the independent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 In an experiment, how do the experimental and control groups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experimental group is measured on the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control group is measured on the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experimental group is administered the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control group is administered the 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do sociologists call a carefully controlled, artificial situation that allows researchers to isolate hypothesized causes and measure their effects precisely?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random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 In an experiment, what is the process whereby individuals are assigned by chance to research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taking place when research subjects have an equal chance to be assigned to a research group in an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 If a researcher believes that colder temperatures lead to more snowfall, what type of variable is the amount of snowfall?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causal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correlational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A sociologist believes that high levels of education create the opportunity for better-paid work after graduation. In this hypothesis, what type of variable is the level of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categorical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correlational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Behaviours that occur in social life may not be replicated in a laboratory setting. What is this problem with experimentation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dependent nature of the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artificial nature of the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organizational nature of the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disciplinary nature of the laboratory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Why would a sociological theory be referred to as tentative?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researchers are biased and fake their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Further study and research could make the theory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theories are based on overgeneralizations.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Subjectivity and bias are a big problem in theorizing.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 Two different sociologists are studying the same religious movement and are wondering whether their interpretations are consistent. What are they concerned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 When a researcher who is studying IQ focuses on ensuring that her questions measure intelligence and not other factors, what is she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 When a sociological researcher interviews workers about their opinions on their health insurance, what stage of research is he or she engaging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 research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collecting the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the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formulating a research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Which of the following statements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describes why people interviewed haphazardly on a street corner do not constitute a representative sample of Canadian adults?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sample does not include people who live outside the urban 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sample is too diverse.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sample will overlook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Hawthorne effect will ruin the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do sociologists call the part of the population that a researcher examines?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subset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 A survey showed that 60 percent of respondents reported spending between zero and two hours per day on social media. If the ‘</w:t>
            </w:r>
            <w:r>
              <w:rPr>
                <w:rStyle w:val="DefaultParagraphFont"/>
                <w:rFonts w:ascii="Times New Roman" w:eastAsia="Times New Roman" w:hAnsi="Times New Roman" w:cs="Times New Roman"/>
                <w:b w:val="0"/>
                <w:bCs w:val="0"/>
                <w:i/>
                <w:iCs/>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 3215, how many people in the survey does that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method is being used by a researcher who examines a social setting from the viewpoint of the participants?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 experimentation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 When people artificially pose for a photograph, what type of bias is occurring?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detached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attached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sensitivity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 Zachary is doing a survey on television sets. The question on preferred screen size allows four options: 12" screen, 19" screen, 21" screen, and 25" screen. This is an example of what kind of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variable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closed-ended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open-ended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essay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 A researcher who spends time with subjects in the places where they naturally congregate is engaged in what type of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field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type of research in which the researcher observes interactions in natural surroundings without participating or interacting?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 data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detached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non-interactive fieldwork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 Dr. Fitzgerald conducts research on a small group of francophones in a sparsely populated town in Nova Scotia. She then publishes a book based on her observations of the group. Several colleagues are concerned that her book seems to be written about all francophones in the Maritimes but is based on only this one small group. What is the problematic issue for Dr. Fitzgerald’s colleagues?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Hawthorne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generalizability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 Participant observation is deficient when it comes to establishing reliability, generalizability, and general causality. Therefore, it is better suited for what kind of research, according to your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exploratory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 Interested in how a large hospital functions, a sociologist conducts research in the hospital by volunteering, in order to get a sense of the hospital, and conducting interviews with doctors, nurses, and other staff when time allows. What type of research does this exemplify?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methods would be the best suited for the investigation of the rationalizations and motives of criminals in order for sociologists to understand the meaning and consequences of their 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statements best exemplifies postindustrialism?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shift in a worker’s career from lower wages to higher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shift from localized production to globalized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shift from cottage industry to mass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shift from employment in factories to employment in offices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is an example of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world-wide movement to boycott garments made in Bangladesh as a protest to the fire in the factory that killed more than 220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Russian government’s decision to enforce an anti-gay law during the winter Olympics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government’s decision to seek extradition of Edward Snowden to face espionage charges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Canadian government’s decision to restore the word “Royal” in the name of the Canadian air 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Which of the following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exemplifies what some sociologists see as likely positive consequences of postindustrialism?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inequality between the rich and the poor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less-routine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equality in access to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opportunity for travel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Some sociologists argue that globalization and postindustrialism will lead to a future in which people’s freedom is ever more constrained. Which of the following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exemplifies their concern?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pressure older people are under to continue working even after they reach old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pressure young people are under to have a smart phone in order to be able to participate in everyday social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access younger people have to information via the World Wide Web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access older parents have to their grown children through social 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basic methodological research consideration might a black sociologist studying the Black Lives Matter movement have to be particularly careful to keep in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method of collecting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processes that produce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temptation to engage in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requirement of objectivity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 When did conflict theory become especially popular in North America?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1920s and 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1940s and 1950s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1960s and 1970s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1980s and 1990s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theorist developed the term cultural hegemony?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Jacques Derrida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Antonio Gramsci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Michel Foucault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Ferdinand de Saussure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 In whose writings are found the origins of a cultural approach to the study of social conflict?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Michel Foucault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George Herbert Mead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Antonio Gramsci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Erving Goffman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theorist argued that early capitalist development was encouraged by religious beliefs?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Antonio Gramsci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term did Marx use to denote the workers’ awareness of belonging to the same exploited class?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 subjugation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 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 exploitation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is NOT a feature of functionalist thought?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shared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divergence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is responsible for suggesting that people could intervene to improve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Democratic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Postmodern Revolution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 In her final paper, Eliadah discusses how society is dominated by the ruling class and they justify the social, political, and economic “status quo” as natural, inevitable, and beneficial to every social class. What is Eliadah describing?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hegemony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grand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sovereign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discontinued practice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 Sociology is the systematic study of human behaviour in social context.</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 Émile Durkheim’s analysis of suicide demonstrates how the process of taking one’s life through violent means is an isolated and individualistic act.</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 The hometown football team has a tight-knit group of players who care about each other on and off the field. A sociologist would conclude that the team has a high degree of social solidarity.</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 In his research on suicide, Émile Durkheim showed that unmarried adults are half as likely to commit suicide as married adults because there are fewer social regulations limiting their life choices.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 The stable patterns of social relations in our lives, such as the organization of work and emotions, are called global structures.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your textbook, the third level of social organization is called mesostructures. This is the level of society that comprises international organizations, patterns of worldwide travel, and communication.</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Karl Marx used the term </w:t>
            </w:r>
            <w:r>
              <w:rPr>
                <w:rStyle w:val="DefaultParagraphFont"/>
                <w:rFonts w:ascii="Times New Roman" w:eastAsia="Times New Roman" w:hAnsi="Times New Roman" w:cs="Times New Roman"/>
                <w:b w:val="0"/>
                <w:bCs w:val="0"/>
                <w:i/>
                <w:iCs/>
                <w:smallCaps w:val="0"/>
                <w:color w:val="000000"/>
                <w:sz w:val="22"/>
                <w:szCs w:val="22"/>
                <w:bdr w:val="nil"/>
                <w:rtl w:val="0"/>
              </w:rPr>
              <w:t>sociological imagination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identify the relationship between personal troubles and social structures.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 The origin of the sociological imagination occurred in the historic events of scientific, democratic, and industrial revolutions.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 Aaron and Roberta dated for several years and fell in love. This social interaction would be an example of a microstructure.</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your textbook, the third level of social organization is called macrostructures. This is the level of society that comprises international organizations, patterns of worldwide travel, and communication.</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 The ability to see the connection between personal troubles and social structures (e.g., personal problems and public issues related to unemployment) is known as the sociological imagination.</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 Antonio Gramsci was a social thinker who argued that social relations and cultures were stable and could be classified as binary opposites.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 Karl Marx was known as an important early symbolic interactionist.</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 Max Weber argued that religious ideas could support the development of capitalism.</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 The study of the subjective meanings that people attach to their actions and social life is part of the functionalist theory.</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 The idea that patterns of gender inequality can and should be changed for the benefit of all members of society is one of the main features of feminist theory.</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 Jonathan believes that men are superior to women in every way. This would be an example of unquestioned male domination of women that stems from a system—called patriarchy by sociologists—that gives Jonathan advantages and privileges.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 Dr. Smith is involved in a project to observe how college students interact with one another as they come from and go to their classes. He believes that students will deal with stress by engaging in boisterous behaviour. With permission from the university, he watches students and records the types of interactions they have as they walk past him. Because Dr. Smith is involved in a careful process of observing social reality and testing the validity of his ideas, he is engaged in research.</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 In an experiment, the experimental group is the group exposed to the independent variable, and the control group is the group not exposed to the independent variable.</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 As long as researchers successfully ensure that their test subjects are unharmed by participation in sociological experiments, the sociologists have met all of their ethical obligations.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 To conclude that the relationship between two variables is causal, there must be an association between the two variables. The presumed cause has to precede the presumed effect, and when a control variable is introduced the original association has to disappear.</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 Sociologists engage in participant observation when they attempt to objectively observe a social milieu and take part in the activities of the people they are studying.</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 Survey researchers must carefully select their sample so that they do not exclude part of the population.</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 There are three kinds of questions used in questionnaires: closed-ended, open-ended, and mixed mode.</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 One of the weaknesses of the analysis of existing documents and official statistics is that it is often very expensive.</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 Census data in Canada have always counted certain kinds of people and excluded others, so a researcher must recognize their potential bias.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 The postindustrial revolution refers to the shift from service industries to manufacturing, and the consequences of that shift for virtually all human activities.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 More than just an intellectual exercise, sociology is also an applied science.</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 While postindustrialism and globalization has made us freer in some ways, we are also experiencing constraints as a result.</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 Cultural hegemony, a concept created by Michel Foucault, refers to domination or rule achieved by the ruling classes through cultural means.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 Young people in Canada today are less likely than they were in the 1960s to take their own lives because they are more rooted in societal relationships as a result of social media.</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 George Herbert Mead’s study of the emergence of mind and self out of the social process of communication has become the foundation of the symbolic interactionist perspective.</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Antonio Gramsci, cultural hegemony serves the interests of the ruling class and perpetuates their dominance over the rest of society.</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 Foucault was a structuralist who argued that social relations and cultures were stable and social and cultural elements are best classified as binary opposites.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Marx, the Protestant ethic produced increased savings and investment that resulted in stimulating capitalist growth.</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 Define the sociological imagination.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vary—the textbook definition is “the quality of mind that enables one to see the connection between personal troubles and social structures.”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 Define sociology.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vary—the definition (as given by the author’s professor) is “the systematic study of human behaviour in social context.”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 Define the symbolic interactionist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vary—the textbook definition is the “examination of how various aspects of social life convey meaning and thereby assist or impede communication.”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 Define feminism. How is this perspective useful for sociologists?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vary—the focus is on political, social, and economic equality for women and challenges the patriarchal system in society. Gender issues have become an increasing component of the modern sociological enterprise.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are mesostructures? Illustrate with an example from today’s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vary—mesostructures are “patterns of social relations in organizations that involve people who are not intimately acquainted and who often do not interact face to face.” Textbook examples include colleges and government bureaucracies.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 Explain how Max Weber disagreed with Karl Marx. Why is that disagreement important?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vary—Karl Marx believed that due to conflict between the main social classes in a capitalist society and the ensuing misery of the working class, workers would collectively unite, take state power and create a classless society. Weber argued that capitalism would not necessarily give way to socialism/communism. In his writings, Weber showed that class conflict is not the only driving force of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 Give an example of how sociology can change the way you look at the social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vary—should demonstrate an underlying understanding of the interaction between social forces and one’s choices, challenges, and opportunities in life.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are microstructures? Illustrate with an example from your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vary—textbook defines them as “patterns of intimate social relations formed during face-to-face interaction” and cites families and friendship cliques as examples.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Scientific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vary—textbook defines it as “the creation of a method of inquiry encouraging the view that sound conclusions about the workings of the world must be based on solid evidence, not just speculation” and had its beginnings in Europe in the mid-1500s.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 Both functionalism and conflict theory are concerned with macrolevel aspects of society, but they differ in their focus. Briefly explain the difference in focus between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vary—but should address that functionalism focuses on the establishment of balance and equilibrium in a society for the creation of social stability; conflict theory targets the conflict between groups in society and social problems such as inequality.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 Compare and contrast participant observation and surveys.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vary—may/should include the strengths and weaknesses of each, which are found in Concept Summary 1.2 in the 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difference between validity and reliability?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vary—may utilize the textbook definitions—“validity is the degree to which a measure actually measures what it is intended to measure” and “reliability is the degree to which a measurement procedure yields consistent results.”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difference between an independent variable and a 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vary—the independent variable is the presumed cause and the dependent variable is the presumed effect in any cause-and-effect relationship.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are the limits of participant observation?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vary—difficult to broadly generalize findings to other settings since it usually involves one researcher in one social setting and is also difficult to know if other researchers would measure things in the same way (problem of reliability).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steps should sociologists take to ensure a representative sample for their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vary—in order to ensure that the characteristics of the people in the sample match those in the population, researchers must choose respondents at random and an individual’s chance of being chosen must be known and greater than zero.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 Explain the two types of questions that are found on questionnaires.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vary—closed-ended questions provide respondents with a list of permitted answers while open-ended questions allow respondents to answer in their own words.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 The textbook identifies four rights that subjects involved in sociological research have. Choose one and briefly explain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vary—but the four rights described in the text are the right to safety, privacy, confidentiality, and informed consent.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postindustrialism and how does it differ from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vary—The Industrial Revolution led to the creation of, and employment in, factories and the formation of a working class. The Postindustrial Revolution is a technology-driven shift from employment in factories (manufacturing) to employment in offices (service industries).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 Define, describe, and explain the concept of cultural hegemony.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vary—should note that cultural hegemony is a term developed by Antonio Gramsci and in his view, the ruling class established their dominance by control (of jobs) and by using force. However, power was also exercised in discreet ways—by the dissemination of ideas that appear to embody the values of all but are biased in the favour of the ruling class. When the majority accepts these values as “common sense,” cultural hegemony exists.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 List and briefly describe some of the possible negative consequences of globalization and postindustrialism that some sociologists believe will impact our quality of life in the years to 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vary—growth in low-paying routine jobs and income and wealth inequality; increasing environmental disasters and a growing gap between rich and poor nations.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 Describe and explain what C. Wright Mills meant when he said you need a quality of mind that can see the connection between history, biography, and society. Give a concrete example to illustrate your explanation.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 Explain the nature of sociology. What is the most distinctive aspect of a sociological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 Compare and contrast functionalism, conflict theory, symbolic interactionism, and feminism.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patriarchy? Describe its influence on sociology. Then explain the relationship between patriarchy and feminism.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 Identify and briefly discuss the distinguishing features of the sociological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 Discuss Durkheim’s study of suicide. What were the three types of suicide that he outlined? What were his major findings? How are these findings relevant in Canada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are the four main theoretical traditions in sociology? What main level of analysis and focus does each utilize? Discuss how each would view the social issue of homelessness.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 Discuss the specifically ethical responsibilities of a sociologist investigating the possible relationship between student use of Internet technology in the classroom and academic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 Write a proposal for a research project to investigate the issue of rapidly rising tuition costs for postsecondary institutions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 Compare and contrast the functionalist, conflict, symbolic interactionist, and feminist approaches to a social institution or cultural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 Explain the relationship between social context and social structure.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 Distinguish micro-, macro-, and global social structures. Explain with examples how microstructures can influence macrostructures and in turn global structures, and then explain how global structures can influence macrostructures, and in turn microstructures.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significant about the scientific revolution to sociology?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 Explain the importance of Weber’s analysis of religion in criticism of Marx’s explanation of the origins of capitalism.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 Describe the benefits of having a sociological perspective by using the analogy of a map of social relations.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 Explain the role that randomization plays in experiments.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Imagine that Netflix has hired you to determine why season 1 of </w:t>
            </w:r>
            <w:r>
              <w:rPr>
                <w:rStyle w:val="DefaultParagraphFont"/>
                <w:rFonts w:ascii="Times New Roman" w:eastAsia="Times New Roman" w:hAnsi="Times New Roman" w:cs="Times New Roman"/>
                <w:b w:val="0"/>
                <w:bCs w:val="0"/>
                <w:i/>
                <w:iCs/>
                <w:smallCaps w:val="0"/>
                <w:color w:val="000000"/>
                <w:sz w:val="22"/>
                <w:szCs w:val="22"/>
                <w:bdr w:val="nil"/>
                <w:rtl w:val="0"/>
              </w:rPr>
              <w:t>Stranger Things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received such an overwhelming positive response from viewers. How would you conduct your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 Compare and contrast participant observation and survey research. What are the strengths and weaknesses of each? How are they similar? How are they different?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 Select a social problem that you would be interested in researching. As a sociologist, list and discuss the steps that you would take in your investigation of this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are the three revolutions that gave rise to the sociological imagination? Give a short description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Introducing Sociology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Introducing Sociology</dc:title>
  <dc:creator>Jonathan Awerbuch</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GE2TONZYG43TQNRR</vt:lpwstr>
  </property>
</Properties>
</file>